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35" w:rsidRDefault="00630235" w:rsidP="00630235">
      <w:pPr>
        <w:ind w:left="-567" w:firstLine="1275"/>
        <w:jc w:val="both"/>
        <w:rPr>
          <w:color w:val="000000"/>
          <w:lang w:val="uk-UA"/>
        </w:rPr>
      </w:pPr>
    </w:p>
    <w:p w:rsidR="00630235" w:rsidRDefault="00630235" w:rsidP="0063023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 _________________________________________________________</w:t>
      </w:r>
    </w:p>
    <w:p w:rsidR="00630235" w:rsidRDefault="00630235" w:rsidP="006302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найменування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суду)</w:t>
      </w:r>
    </w:p>
    <w:p w:rsidR="00630235" w:rsidRDefault="00630235" w:rsidP="0063023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_________________________________________________________</w:t>
      </w:r>
    </w:p>
    <w:p w:rsidR="00630235" w:rsidRDefault="00630235" w:rsidP="006302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(ПІБ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абонайменування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їїуповноваженогопредставника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)</w:t>
      </w:r>
    </w:p>
    <w:p w:rsidR="000B5446" w:rsidRDefault="000B5446" w:rsidP="006302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9"/>
          <w:szCs w:val="19"/>
          <w:lang w:eastAsia="ru-RU"/>
        </w:rPr>
      </w:pPr>
    </w:p>
    <w:p w:rsidR="00630235" w:rsidRDefault="000B5446" w:rsidP="0063023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B544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у </w:t>
      </w:r>
      <w:proofErr w:type="spellStart"/>
      <w:r w:rsidRPr="000B544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справі</w:t>
      </w:r>
      <w:proofErr w:type="spellEnd"/>
      <w:r w:rsidRPr="000B544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№ ________________</w:t>
      </w:r>
    </w:p>
    <w:p w:rsidR="00630235" w:rsidRDefault="00A56F15" w:rsidP="0063023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hyperlink r:id="rId4" w:history="1">
        <w:r w:rsidR="00630235">
          <w:rPr>
            <w:rStyle w:val="a3"/>
            <w:rFonts w:ascii="Times New Roman" w:eastAsia="Times New Roman" w:hAnsi="Times New Roman"/>
            <w:b/>
            <w:bCs/>
            <w:sz w:val="30"/>
            <w:szCs w:val="30"/>
            <w:lang w:eastAsia="ru-RU"/>
          </w:rPr>
          <w:t>inbox@pm.od.court.gov.ua</w:t>
        </w:r>
      </w:hyperlink>
    </w:p>
    <w:p w:rsidR="00630235" w:rsidRDefault="00630235" w:rsidP="00630235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uk-UA" w:eastAsia="ru-RU"/>
        </w:rPr>
        <w:t>(електронна адреса суду)</w:t>
      </w:r>
    </w:p>
    <w:p w:rsidR="00630235" w:rsidRDefault="00B31B5F" w:rsidP="00B31B5F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 xml:space="preserve">                                        </w:t>
      </w:r>
      <w:proofErr w:type="spellStart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Заява</w:t>
      </w:r>
      <w:proofErr w:type="spellEnd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br/>
        <w:t xml:space="preserve">на </w:t>
      </w:r>
      <w:proofErr w:type="spellStart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судових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повісток</w:t>
      </w:r>
      <w:proofErr w:type="spellEnd"/>
      <w:r w:rsidR="00D7480A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 xml:space="preserve"> в </w:t>
      </w:r>
      <w:proofErr w:type="spellStart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електронному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вигляді</w:t>
      </w:r>
      <w:proofErr w:type="spellEnd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 за </w:t>
      </w:r>
      <w:proofErr w:type="spellStart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допомогою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електронної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63023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адреси</w:t>
      </w:r>
      <w:proofErr w:type="spellEnd"/>
    </w:p>
    <w:p w:rsidR="00BB043E" w:rsidRDefault="00630235" w:rsidP="0063023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Прошу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надсилати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судові повістки з копіями документів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електронному</w:t>
      </w:r>
      <w:proofErr w:type="spellEnd"/>
    </w:p>
    <w:p w:rsidR="00630235" w:rsidRDefault="00630235" w:rsidP="0063023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вигляді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="00D7480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електронн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ої адреси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_______________</w:t>
      </w:r>
    </w:p>
    <w:p w:rsidR="00023550" w:rsidRDefault="00D7480A" w:rsidP="0002355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13</w:t>
      </w:r>
      <w:r w:rsidR="00023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5 </w:t>
      </w:r>
      <w:r w:rsid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ч.</w:t>
      </w:r>
      <w:r w:rsidR="00023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</w:t>
      </w:r>
      <w:proofErr w:type="spellStart"/>
      <w:r w:rsid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Кримінально</w:t>
      </w:r>
      <w:proofErr w:type="spellEnd"/>
      <w:r w:rsidR="00B31B5F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Кодексу</w:t>
      </w:r>
      <w:r w:rsidR="00B31B5F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630235" w:rsidRPr="006302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України</w:t>
      </w:r>
      <w:proofErr w:type="spellEnd"/>
      <w:r w:rsidR="00023550" w:rsidRP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Порядок </w:t>
      </w:r>
      <w:proofErr w:type="spellStart"/>
      <w:r w:rsidR="00023550" w:rsidRP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="00B31B5F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023550" w:rsidRP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викл</w:t>
      </w:r>
      <w:r w:rsid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ику</w:t>
      </w:r>
      <w:proofErr w:type="spellEnd"/>
      <w:r w:rsid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="00B31B5F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0235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="00023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. </w:t>
      </w:r>
      <w:r w:rsidR="00023550" w:rsidRPr="0002355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Особа викликається до слідчого, прокурора, слідчого судді, суду шляхом вручення повістки про виклик, надіслання її поштою, електронною поштою чи факсимільним зв'язком, здійснення виклику по телефону або телеграмою.</w:t>
      </w:r>
      <w:proofErr w:type="gramEnd"/>
    </w:p>
    <w:p w:rsidR="00630235" w:rsidRPr="00023550" w:rsidRDefault="00630235" w:rsidP="0002355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0235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римірник офіційного листа підписується відповідальною особою з використанням власного ключа ЕЦП або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офіційному веб-порталі судової влади України за адресою: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mail.gov.ua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630235" w:rsidRPr="00023550" w:rsidRDefault="00630235" w:rsidP="0063023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19"/>
          <w:szCs w:val="19"/>
          <w:lang w:val="uk-UA" w:eastAsia="ru-RU"/>
        </w:rPr>
      </w:pPr>
    </w:p>
    <w:p w:rsidR="00D7480A" w:rsidRPr="00023550" w:rsidRDefault="00D7480A" w:rsidP="0063023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19"/>
          <w:szCs w:val="19"/>
          <w:lang w:val="uk-UA" w:eastAsia="ru-RU"/>
        </w:rPr>
      </w:pPr>
    </w:p>
    <w:p w:rsidR="00D7480A" w:rsidRPr="00023550" w:rsidRDefault="00D7480A" w:rsidP="00630235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000000"/>
          <w:sz w:val="19"/>
          <w:szCs w:val="19"/>
          <w:lang w:val="uk-UA" w:eastAsia="ru-RU"/>
        </w:rPr>
      </w:pPr>
    </w:p>
    <w:p w:rsidR="00630235" w:rsidRDefault="00630235" w:rsidP="006302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"____"______________20__р         </w:t>
      </w:r>
      <w:r w:rsidR="000B544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630235" w:rsidRDefault="00630235" w:rsidP="0063023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9"/>
          <w:szCs w:val="19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 xml:space="preserve">(Дата)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uk-UA" w:eastAsia="ru-RU"/>
        </w:rPr>
        <w:t xml:space="preserve">                                                                                                                                                           (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>ідпис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eastAsia="ru-RU"/>
        </w:rPr>
        <w:t xml:space="preserve"> ПІБ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uk-UA" w:eastAsia="ru-RU"/>
        </w:rPr>
        <w:t>)</w:t>
      </w:r>
    </w:p>
    <w:p w:rsidR="00630235" w:rsidRDefault="00630235" w:rsidP="00630235"/>
    <w:p w:rsidR="0032592F" w:rsidRDefault="00BB043E"/>
    <w:sectPr w:rsidR="0032592F" w:rsidSect="00A5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F8"/>
    <w:rsid w:val="00023550"/>
    <w:rsid w:val="000B5446"/>
    <w:rsid w:val="00630235"/>
    <w:rsid w:val="0095767C"/>
    <w:rsid w:val="00A56F15"/>
    <w:rsid w:val="00AC1BF8"/>
    <w:rsid w:val="00B31B5F"/>
    <w:rsid w:val="00BB043E"/>
    <w:rsid w:val="00CD3B9C"/>
    <w:rsid w:val="00D7480A"/>
    <w:rsid w:val="00E5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23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pm.od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9</cp:revision>
  <cp:lastPrinted>2020-12-17T10:48:00Z</cp:lastPrinted>
  <dcterms:created xsi:type="dcterms:W3CDTF">2020-12-17T10:25:00Z</dcterms:created>
  <dcterms:modified xsi:type="dcterms:W3CDTF">2020-12-21T08:23:00Z</dcterms:modified>
</cp:coreProperties>
</file>